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 w:rsidRPr="006B555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53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5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B5553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53" w:rsidRDefault="006B5553" w:rsidP="006B5553">
      <w:pPr>
        <w:rPr>
          <w:rFonts w:ascii="Times New Roman" w:hAnsi="Times New Roman" w:cs="Times New Roman"/>
          <w:sz w:val="28"/>
          <w:szCs w:val="28"/>
        </w:rPr>
      </w:pPr>
    </w:p>
    <w:p w:rsidR="006B5553" w:rsidRPr="006B5553" w:rsidRDefault="006B5553" w:rsidP="006B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53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bookmarkEnd w:id="1"/>
    <w:p w:rsidR="006B5553" w:rsidRDefault="006B5553" w:rsidP="006B5553">
      <w:pPr>
        <w:jc w:val="center"/>
        <w:rPr>
          <w:sz w:val="28"/>
          <w:szCs w:val="28"/>
        </w:rPr>
      </w:pPr>
    </w:p>
    <w:p w:rsidR="006B5553" w:rsidRDefault="006B5553" w:rsidP="006B5553">
      <w:pPr>
        <w:jc w:val="center"/>
        <w:rPr>
          <w:sz w:val="28"/>
          <w:szCs w:val="28"/>
        </w:rPr>
      </w:pPr>
    </w:p>
    <w:p w:rsidR="006B5553" w:rsidRDefault="006B5553" w:rsidP="006B5553">
      <w:pPr>
        <w:jc w:val="center"/>
        <w:rPr>
          <w:sz w:val="28"/>
          <w:szCs w:val="28"/>
        </w:rPr>
      </w:pPr>
    </w:p>
    <w:p w:rsidR="006B5553" w:rsidRDefault="006B5553" w:rsidP="006B5553">
      <w:pPr>
        <w:jc w:val="center"/>
        <w:rPr>
          <w:sz w:val="28"/>
          <w:szCs w:val="28"/>
        </w:rPr>
      </w:pPr>
    </w:p>
    <w:p w:rsidR="004D662E" w:rsidRPr="006B5553" w:rsidRDefault="00FF18E5" w:rsidP="006B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народная игрушка</w:t>
      </w:r>
      <w:bookmarkEnd w:id="0"/>
    </w:p>
    <w:p w:rsidR="004D662E" w:rsidRPr="006B5553" w:rsidRDefault="004D662E" w:rsidP="006B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</w:t>
      </w:r>
      <w:r w:rsidR="00FF18E5"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 работа:</w:t>
      </w:r>
      <w:r w:rsidR="00FF18E5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«Барашек.</w:t>
      </w:r>
      <w:r w:rsidR="00FF18E5" w:rsidRPr="006B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в подарок близким людям»</w:t>
      </w:r>
    </w:p>
    <w:p w:rsidR="004D662E" w:rsidRPr="006B5553" w:rsidRDefault="004D662E" w:rsidP="006B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представлений о декоративном реше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образа игрушки.</w:t>
      </w:r>
    </w:p>
    <w:p w:rsidR="004D662E" w:rsidRPr="006B5553" w:rsidRDefault="004D662E" w:rsidP="006B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D662E" w:rsidRPr="006B5553" w:rsidRDefault="004D662E" w:rsidP="006B55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народной игрушке, изготовлен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из разных материалов;</w:t>
      </w:r>
    </w:p>
    <w:p w:rsidR="004D662E" w:rsidRPr="006B5553" w:rsidRDefault="004D662E" w:rsidP="006B55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</w:t>
      </w:r>
      <w:r w:rsidR="00FF18E5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пластическом характере художе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образа;</w:t>
      </w:r>
    </w:p>
    <w:p w:rsidR="004D662E" w:rsidRPr="006B5553" w:rsidRDefault="004D662E" w:rsidP="006B55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лепки комбинированным спосо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бом;</w:t>
      </w:r>
    </w:p>
    <w:p w:rsidR="004D662E" w:rsidRPr="006B5553" w:rsidRDefault="004D662E" w:rsidP="006B55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способами декорирования глиняной иг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рушки.</w:t>
      </w:r>
    </w:p>
    <w:p w:rsidR="00FF18E5" w:rsidRPr="006B5553" w:rsidRDefault="004D662E" w:rsidP="006B55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обеспечение: 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заданий, наглядные мате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риалы по выбору учителя, образцы белорусской народной игруш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методические таб</w:t>
      </w:r>
      <w:r w:rsidR="00FF18E5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по лепке барашка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662E" w:rsidRPr="006B5553" w:rsidRDefault="004D662E" w:rsidP="006B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="00FF18E5"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стеки, доска для лепки, салфетки.</w:t>
      </w:r>
    </w:p>
    <w:p w:rsidR="004D662E" w:rsidRPr="006B5553" w:rsidRDefault="004D662E" w:rsidP="006B55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D662E" w:rsidRPr="006B5553" w:rsidRDefault="004D662E" w:rsidP="006B55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4D662E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Проверка готовности учащихся к уроку.</w:t>
      </w:r>
    </w:p>
    <w:p w:rsidR="004D662E" w:rsidRPr="006B5553" w:rsidRDefault="004D662E" w:rsidP="006B55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Целемотивационный</w:t>
      </w:r>
      <w:proofErr w:type="spellEnd"/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познакомитесь с народными игрушками, выполненными из разн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материалов,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слепите игрушку сами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62E" w:rsidRPr="006B5553" w:rsidRDefault="004D662E" w:rsidP="006B55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Актуализация знаний и умений учащихся</w:t>
      </w:r>
    </w:p>
    <w:p w:rsidR="000417E1" w:rsidRPr="006B5553" w:rsidRDefault="004D662E" w:rsidP="006B55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материалов. </w:t>
      </w:r>
      <w:r w:rsidR="00542BD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брали материал люди для изготовления игрушек</w:t>
      </w:r>
      <w:r w:rsidR="000417E1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0417E1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417E1" w:rsidRPr="006B5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природы брали материал для изготовления игрушек.</w:t>
      </w:r>
      <w:r w:rsidR="00542BDE" w:rsidRPr="006B5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Отгадайте, о каком материале говорится в загадке.</w:t>
      </w:r>
    </w:p>
    <w:p w:rsidR="00C913AE" w:rsidRPr="006B5553" w:rsidRDefault="00C913A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Изучение новой темы</w:t>
      </w:r>
    </w:p>
    <w:p w:rsidR="000417E1" w:rsidRPr="006B5553" w:rsidRDefault="000417E1" w:rsidP="006B55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— травкой шелковистой,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— нивой золотистой,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а зимнею порою —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Аппликацией-игрою.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 и очень ломка,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её... </w:t>
      </w:r>
      <w:r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(соломка).</w:t>
      </w:r>
    </w:p>
    <w:p w:rsidR="00542BDE" w:rsidRPr="006B5553" w:rsidRDefault="00542BD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 делают из тех материалов, которые легко найти рядом. Крестьяне создавали игрушки из соломки после сбора урожая зерна. Плетение из соломы позволяет выполнять красивые орнаменты.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загадка:</w:t>
      </w:r>
    </w:p>
    <w:p w:rsidR="00CE5223" w:rsidRPr="006B5553" w:rsidRDefault="00CE5223" w:rsidP="006B55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земли вырастаю,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мир одеваю. </w:t>
      </w:r>
      <w:r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(Лён.)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рос, нам скатерть принёс. </w:t>
      </w:r>
      <w:r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(Лён.)</w:t>
      </w:r>
    </w:p>
    <w:p w:rsidR="00542BDE" w:rsidRPr="006B5553" w:rsidRDefault="00542BD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Также в Беларуси издавна выращивали лён. Льняные волокна и нит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применяются, например, для создания кукол.</w:t>
      </w:r>
    </w:p>
    <w:p w:rsidR="00CE5223" w:rsidRPr="006B5553" w:rsidRDefault="00CE5223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загадка:</w:t>
      </w:r>
    </w:p>
    <w:p w:rsidR="00CE5223" w:rsidRPr="006B5553" w:rsidRDefault="00CE5223" w:rsidP="006B55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CE5223" w:rsidRPr="006B5553" w:rsidRDefault="00CE5223" w:rsidP="006B555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есной веселит, </w:t>
      </w:r>
    </w:p>
    <w:p w:rsidR="00CE5223" w:rsidRPr="006B5553" w:rsidRDefault="00CE5223" w:rsidP="006B555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летом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холодит, </w:t>
      </w:r>
    </w:p>
    <w:p w:rsidR="00CE5223" w:rsidRPr="006B5553" w:rsidRDefault="00CE5223" w:rsidP="006B555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осенью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питает, </w:t>
      </w:r>
    </w:p>
    <w:p w:rsidR="00CE5223" w:rsidRPr="006B5553" w:rsidRDefault="00CE5223" w:rsidP="006B555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proofErr w:type="gramStart"/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зимой</w:t>
      </w:r>
      <w:proofErr w:type="gramEnd"/>
      <w:r w:rsidRPr="006B5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согревает. </w:t>
      </w:r>
      <w:r w:rsidRPr="006B5553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(Дерево.)</w:t>
      </w:r>
    </w:p>
    <w:p w:rsidR="00542BDE" w:rsidRPr="006B5553" w:rsidRDefault="00542BD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страна богата лесами, поэтому мастера вырезают деревянные игрушки.</w:t>
      </w:r>
    </w:p>
    <w:p w:rsidR="00C913AE" w:rsidRPr="006B5553" w:rsidRDefault="00C913A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загадка: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* * *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встретить на дороге,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увязнут сильно ноги.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сделать миску или вазу — </w:t>
      </w:r>
    </w:p>
    <w:p w:rsidR="000417E1" w:rsidRPr="006B5553" w:rsidRDefault="000417E1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понадобится сразу. </w:t>
      </w:r>
      <w:r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(Глина.)</w:t>
      </w:r>
    </w:p>
    <w:p w:rsidR="00C913AE" w:rsidRPr="006B5553" w:rsidRDefault="00C913A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Излюбленный материал белорусских мастеров — глина. Её находят на берегах рек и озёр. Что изготавливают из глины чаще всего? </w:t>
      </w:r>
      <w:r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(Посуду.)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верно. Но также из неё делают и игрушки. Мастера изображают 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самых разных персонажей: и людей, и животных, и вымышленных существ. Народный мастер всег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старается украсить игрушки. Поэтому он придумывает и использует узоры и орнаменты. Пропорции и формы тел животных для игрушек отрабатывались века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Мастер немного упрощал некоторые части тела для удобства изготов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последующей игры. А некоторые детали намеренно увеличивал и украшал. Но при всех изменениях образы животных были узнаваемы. (Учитель демонстрирует изображения игрушек.)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будем мастерами-скульпторами. Кто такие скульпторы? (Скульптура – вид изобразительного искусства, произведения которого имеют объёмную форму и выполняются из твёрдых или пластических материалов.)</w:t>
      </w:r>
    </w:p>
    <w:p w:rsidR="004D662E" w:rsidRPr="006B5553" w:rsidRDefault="00C913A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продумыв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форму будущей игрушки. Он должен срав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между собой размеры частей животного, которое он будет изо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бражать; продумать общую форму и фактуру. (Учитель показывает изображения реального </w:t>
      </w:r>
      <w:r w:rsidR="009D435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барана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игрушечного.)</w:t>
      </w:r>
    </w:p>
    <w:p w:rsidR="004D662E" w:rsidRPr="006B5553" w:rsidRDefault="004D662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D662E"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учащихся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2BD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способов лепки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2BD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способ – с</w:t>
      </w:r>
      <w:r w:rsidR="004D662E" w:rsidRPr="006B55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оставле</w:t>
      </w:r>
      <w:r w:rsidR="00542BDE" w:rsidRPr="006B55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 целого из отдельных частей.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другой способ: лепка из целого комка глины или пластилина.</w:t>
      </w:r>
    </w:p>
    <w:p w:rsidR="00542BD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способом вы будете лепить?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частей состоит барашек?</w:t>
      </w:r>
    </w:p>
    <w:p w:rsidR="00996C06" w:rsidRPr="006B5553" w:rsidRDefault="00542BDE" w:rsidP="006B55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внимательно посмотрим на образец 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взрослый баран или молодой барашек? 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существует много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внешнему виду пород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овец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Есть породы овец, где и сам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самки имеют рога, есть породы где самцы с рогами, а самки 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безрогие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есть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породы где и сам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r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самки безрогие. 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Картинки на доске. А вот у ягнят до </w:t>
      </w:r>
      <w:r w:rsid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месяца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рожек нет. Вот мы и вылепим с вами маленького барашка.  Он хоть маленький да удаленький. Ягнята рождаются полностью сформированными, зрячими, и через несколько минут после рождения уже могут следовать за матерью и своим стадом-отарой. Вес новорожденного ягненка в среднем составляет 2 – 4,5 кг. </w:t>
      </w:r>
      <w:r w:rsidR="00996C06" w:rsidRPr="006B5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конце </w:t>
      </w:r>
      <w:r w:rsidR="00996C06" w:rsidRPr="006B5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первых суток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ягнёнок уже очень подвижен и может бегать наравне со взрослыми животными. </w:t>
      </w:r>
      <w:r w:rsidR="00996C06" w:rsidRPr="006B5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возрасте одного месяца</w:t>
      </w:r>
      <w:r w:rsidR="00996C06" w:rsidRPr="006B5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молодняк уже хорошо поедает сено или траву. Вес месячного ягнёнка составляет около 7 – 8 кг. У ягнят-баранчиков появляются валики на месте будущих рогов. Вот такого барашка мы и вылепим.</w:t>
      </w:r>
    </w:p>
    <w:p w:rsid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B5553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техники безопасности на уроках лепки.</w:t>
      </w:r>
    </w:p>
    <w:p w:rsidR="004D662E" w:rsidRPr="006B5553" w:rsidRDefault="006B5553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методические таблицы, уч</w:t>
      </w:r>
      <w:r w:rsidR="009D435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объясняет, как лепить барашка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62E" w:rsidRPr="006B5553" w:rsidRDefault="004D662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Этапы:</w:t>
      </w:r>
    </w:p>
    <w:p w:rsidR="009D435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заготовить детали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D435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все детали;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декорировать игрушку.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самостоятельно ле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 игрушку барашка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Готовую игрушку при помощи стеков украшают узорами и орнамента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Учитель при необходимости помогает.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662E"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изученного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какого художника вы сегодня работали? (</w:t>
      </w:r>
      <w:r w:rsidR="004D662E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Народный ма</w:t>
      </w:r>
      <w:r w:rsidR="004D662E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стер-скульптор.)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способ лепки вы сегодня использовали? </w:t>
      </w:r>
      <w:r w:rsidR="004D662E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целого</w:t>
      </w:r>
      <w:r w:rsidR="00996C06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отдельных частей</w:t>
      </w:r>
      <w:r w:rsidR="004D662E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662E"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A71D72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 анализ работ учащихся. Дети защищают свои скульптур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работы.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35E" w:rsidRPr="006B5553" w:rsidRDefault="00A71D72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5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правильный ответ. Из каких материалов в </w:t>
      </w:r>
      <w:r w:rsidR="009D435E" w:rsidRPr="006B5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</w:t>
      </w:r>
      <w:r w:rsidR="009D435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времена делали игрушки? </w:t>
      </w:r>
      <w:r w:rsidR="009D435E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соломы, из пластмассы, из глины, изо льна.)</w:t>
      </w:r>
      <w:r w:rsidRPr="006B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35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животных лепили из глины? </w:t>
      </w:r>
      <w:r w:rsidR="009D435E" w:rsidRPr="006B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(Жирафа, коня, петуха.)</w:t>
      </w: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6B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D662E" w:rsidRPr="006B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</w:t>
      </w:r>
    </w:p>
    <w:p w:rsidR="004D662E" w:rsidRPr="006B5553" w:rsidRDefault="009D435E" w:rsidP="006B55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662E" w:rsidRP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народные мастера часто изображают животных? (Ответы учащихся.)</w:t>
      </w:r>
    </w:p>
    <w:p w:rsidR="00FC3BE8" w:rsidRPr="00FF18E5" w:rsidRDefault="00FC3BE8">
      <w:pPr>
        <w:rPr>
          <w:rFonts w:ascii="Times New Roman" w:hAnsi="Times New Roman" w:cs="Times New Roman"/>
          <w:sz w:val="28"/>
          <w:szCs w:val="28"/>
        </w:rPr>
      </w:pPr>
    </w:p>
    <w:sectPr w:rsidR="00FC3BE8" w:rsidRPr="00FF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F8" w:rsidRDefault="00EE49F8" w:rsidP="00A71D72">
      <w:pPr>
        <w:spacing w:after="0" w:line="240" w:lineRule="auto"/>
      </w:pPr>
      <w:r>
        <w:separator/>
      </w:r>
    </w:p>
  </w:endnote>
  <w:endnote w:type="continuationSeparator" w:id="0">
    <w:p w:rsidR="00EE49F8" w:rsidRDefault="00EE49F8" w:rsidP="00A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72" w:rsidRDefault="00A71D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345638"/>
      <w:docPartObj>
        <w:docPartGallery w:val="Page Numbers (Bottom of Page)"/>
        <w:docPartUnique/>
      </w:docPartObj>
    </w:sdtPr>
    <w:sdtEndPr/>
    <w:sdtContent>
      <w:p w:rsidR="00A71D72" w:rsidRDefault="00A71D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53">
          <w:rPr>
            <w:noProof/>
          </w:rPr>
          <w:t>2</w:t>
        </w:r>
        <w:r>
          <w:fldChar w:fldCharType="end"/>
        </w:r>
      </w:p>
    </w:sdtContent>
  </w:sdt>
  <w:p w:rsidR="00A71D72" w:rsidRDefault="00A71D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72" w:rsidRDefault="00A71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F8" w:rsidRDefault="00EE49F8" w:rsidP="00A71D72">
      <w:pPr>
        <w:spacing w:after="0" w:line="240" w:lineRule="auto"/>
      </w:pPr>
      <w:r>
        <w:separator/>
      </w:r>
    </w:p>
  </w:footnote>
  <w:footnote w:type="continuationSeparator" w:id="0">
    <w:p w:rsidR="00EE49F8" w:rsidRDefault="00EE49F8" w:rsidP="00A7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72" w:rsidRDefault="00A71D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72" w:rsidRDefault="00A71D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72" w:rsidRDefault="00A71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E"/>
    <w:rsid w:val="000417E1"/>
    <w:rsid w:val="001E0A37"/>
    <w:rsid w:val="00334106"/>
    <w:rsid w:val="004D662E"/>
    <w:rsid w:val="00542BDE"/>
    <w:rsid w:val="006B5553"/>
    <w:rsid w:val="00996C06"/>
    <w:rsid w:val="009D435E"/>
    <w:rsid w:val="00A71D72"/>
    <w:rsid w:val="00C913AE"/>
    <w:rsid w:val="00CE5223"/>
    <w:rsid w:val="00EE49F8"/>
    <w:rsid w:val="00FC3BE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EC30-7CEF-4E83-9DFD-0D93327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A7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D72"/>
  </w:style>
  <w:style w:type="paragraph" w:styleId="a6">
    <w:name w:val="footer"/>
    <w:basedOn w:val="a"/>
    <w:link w:val="a7"/>
    <w:uiPriority w:val="99"/>
    <w:unhideWhenUsed/>
    <w:rsid w:val="00A7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D72"/>
  </w:style>
  <w:style w:type="paragraph" w:styleId="a8">
    <w:name w:val="Balloon Text"/>
    <w:basedOn w:val="a"/>
    <w:link w:val="a9"/>
    <w:uiPriority w:val="99"/>
    <w:semiHidden/>
    <w:unhideWhenUsed/>
    <w:rsid w:val="0099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2019-02-04T18:14:00Z</cp:lastPrinted>
  <dcterms:created xsi:type="dcterms:W3CDTF">2019-02-02T19:37:00Z</dcterms:created>
  <dcterms:modified xsi:type="dcterms:W3CDTF">2019-04-23T17:27:00Z</dcterms:modified>
</cp:coreProperties>
</file>